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(dniu) w tym miesiącu,* od każdego, który zbłądził,** *** i od (tego, który uczynił to z) prostoty – i (tak) dokonacie przebłagania za przybytek.****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siódmego miesiąca w pierwszym (dniu) tego miesiąca G, ἐν τῷ ἑβδόμῳ μηνὶ μιᾷ τοῦ μηνὸς.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zbłądził, ׁ</w:t>
      </w:r>
      <w:r>
        <w:rPr>
          <w:rtl/>
        </w:rPr>
        <w:t>שֹגֶה</w:t>
      </w:r>
      <w:r>
        <w:rPr>
          <w:rtl w:val="0"/>
        </w:rPr>
        <w:t xml:space="preserve"> (szoge h), lub: nieświadomie, przez nieuwagę, zaniedbaniem, por. &lt;x&gt;30 4:13&lt;/x&gt;; &lt;x&gt;40 15:22&lt;/x&gt;.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4:13&lt;/x&gt;; &lt;x&gt;40 15:22&lt;/x&gt;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Opis &lt;x&gt;330 45:18-20&lt;/x&gt; przypomina święto poświęcenia ołtarza, &lt;x&gt;330 43:18-27&lt;/x&gt;, w tekście nie ma jednak mowy o obchodzeniu go co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2024-05-07T18:28:52Z</dcterms:modified>
</cp:coreProperties>
</file>