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3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ziemi będzie oddawał pokłon przed JAHWE u wejścia do bramy w szabaty i w nowie.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2024-05-07T08:54:51Z</dcterms:modified>
</cp:coreProperties>
</file>