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imiona plemion: Od kresów na północy, od drogi na Chetlon, stamtąd, skąd się idzie do Chamat, (i aż do) Chasar-Enon – na północ od granicy Damaszku, (leżącej) naprzeciw Chamat, od strony wschodniej do zachodniej, Dan (otrzyma) jeden (dział).*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oto podział ziemi według nazw plemion: Od kresów północnych, to jest od drogi wiodącej do Chetlon i dalej do Chamat i Chasar-Enon, od północnych granic Damaszku, biegnących przy Chamat, ze wschodu na zachód, swój dział otrzyma Dan.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oto imiona pokoleń: Na północnym krańcu wzdłuż drogi Chetlon, w kierunku Chamat, Chasar-Enan, do granicy Damaszku na północy i aż do Chamat, od strony wschodniej aż na zachód, jeden </w:t>
            </w:r>
            <w:r>
              <w:rPr>
                <w:rFonts w:ascii="Times New Roman" w:eastAsia="Times New Roman" w:hAnsi="Times New Roman" w:cs="Times New Roman"/>
                <w:i/>
                <w:iCs/>
                <w:noProof w:val="0"/>
                <w:sz w:val="24"/>
              </w:rPr>
              <w:t>dział dla</w:t>
            </w:r>
            <w:r>
              <w:rPr>
                <w:rFonts w:ascii="Times New Roman" w:eastAsia="Times New Roman" w:hAnsi="Times New Roman" w:cs="Times New Roman"/>
                <w:noProof w:val="0"/>
                <w:sz w:val="24"/>
              </w:rPr>
              <w:t xml:space="preserve"> Dana.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teć są imiona pokoleń: W granicach na północną stronę podle drogi Hetlon, kędy wchodzą do Emat Chatzar Enon, ku granicy Damaszku na północną stronę podle Emat, od wschodniej strony aż na zachód osadzi się pokolenie jedno, to jest Dan.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te imiona pokoleń. Od granic Północnych podle drogi Hetalon idącym do Emat, sień Enan, granica Damaszku ku Północy podle drogi Emat, i będzie mu strona Wschodnia morza, Danowi jedna.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imiona pokoleń: od najdalszej północy idąc w kierunku Chetlon aż do Wejścia do Chamat, aż po Chasor-Enon, tak że obszar koło Damaszku pozostanie na północy, koło Chamat od wschodu do zachodu, otrzymuje Dan część dziedziczną.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oto imiona plemion: na najdalszej północy w kierunku na Chetlon, tam gdzie się idzie do Chamat i aż do Chazar-Enon, tak że okręg Damaszku pozostaje na północ, w bok od Chamat, od strony wschodniej do strony zachodniej, Dan otrzymuje jeden dział.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są nazwy plemion: Od granicy północnej, idąc w kierunku Chetlon, do wejścia do Chamat i Chasar-Enan, obszar Damaszku będącego na północ, po stronie Chamat, od wschodu do zachodu, będzie należeć do Dana – jedna część.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nazwy plemion: ziemia od krańca północnego wzdłuż drogi do Chetlon, od Lebo-Chamat do Chasor-Enon, które leży przy granicy z Damaszkiem na północy w okolicach Chamat od wschodu aż do morza: dla Dana jeden dział.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 są imiona pokoleń: Na północnym krańcu wzdłuż drogi do Chetlon, [w kierunku] wejścia do Chamat, do Chacar-Enon, [zostawiając] obszar Damaszku na północy po stronie Chamat od [granicy] wschodniej po zachodnią, jedna [część ma należeć] do Dana.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це імена племен. З початку до півночі на часті, що сходить, що тягнеться до виходу Імата, двору Енана, околиць Дамаску, до півночі за частю двора Імата, і буде їм те, що до сходу, аж до моря, Дан, одна (часть).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oto imiona pokoleń: Na północnym skraju, po stronie Hetlonu, w kierunku ku Chamath, aż do Chacer–Enon nad granicą Damaszku, ku północy, przy Chamath; tak, aby mu przypadła strona wschodnia i zachodnia – Dan, jeden udział.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oto imiona plemion. Od krańca północnego, po stronie biegnącej wzdłuż drogi do Chetlonu, aż po wejście do Chamatu, Chacar-Enan, granica Damaszku ku północy, po stronie Chamatu; i będzie to miało kraniec wschodni oraz zachodni: jeden dział Dana.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Na kresach otrzymuje dział Dan, pierwszy syn Bilhy, nałożnicy podsuniętej Jakubowi przez jego żonę Rachelę (&lt;x&gt;10 30:1-6&lt;/x&gt;).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2024-04-29T01:56:20Z</dcterms:modified>
</cp:coreProperties>
</file>