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(ona) dla nich jako danina z daniny tej ziemi, święte świętych, do granicy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2024-04-28T21:20:34Z</dcterms:modified>
</cp:coreProperties>
</file>