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Aszera, od strony wschodniej do strony zachodniej, Naftali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Naftali, drugi syn Bilhy (&lt;x&gt;10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2024-04-29T04:43:00Z</dcterms:modified>
</cp:coreProperties>
</file>