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Efraima, od strony wschodniej do strony zachodniej, Ruben*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Ruben, pierworodny Lei (&lt;x&gt;10 29:32&lt;/x&gt;).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2024-04-29T04:44:22Z</dcterms:modified>
</cp:coreProperties>
</file>