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granicy Judy, od strony wschodniej do strony zachodniej, będzie danina,* którą złożycie: dwadzieścia pięć tysięcy łokci szerokości, a długości takiej, jak jeden z działów, od strony wschodniej do strony zachodniej – i w jej środku będzie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terytoriów Judy, ze wschodu na zachód, rozciągać się będzie obszar, który złożycie w darze JAHWE: dwadzieścia pięć tysięcy łokci wszerz, a w kierunku z północy na południe mierzący tyle, ile obszary innych plemion. W środku tego obszaru wznosić się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obok granicy Judy, od strony wschodniej aż do strony zachodniej, będzie święty dział, szeroki na dwadzieścia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prętów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długi jak każdy z pozostałych działów od strony wschodniej do strony zachodniej, a w jego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zachodniej będzie ofiara, którą ofiarować będą, dwadzieścia i pięć tysięcy łokci wszerz, a wdłuż zarówno z jednym z innych działów od strony wschodniej aż do strony zachodniej, i będzie świątnica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 aż do strony Morza, będą pierwociny, które odłączycie, pięć i dwadzieścia tysięcy na szerzą i na dłużą, jako każda część od strony Wschodniej aż do strony Morza, a będzie świętynia w pośrzodku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obszaru Judy od wschodu na zachód ma się znajdować dział zastrzeżony, szeroki na dwadzieścia pięć tysięcy [łokci] i długi jak pozostałe części od wschodu na zachód, a pośrodku będzie się znajdował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Wzdłuż działu Judy od strony wschodniej do strony zachodniej będzie danina, którą złożycie: dwadzieścia pięć tysięcy łokci szerokości, a długości takiej samej, co każdy z działów od strony wschodniej do strony zachodniej; w jej środku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obszaru Judy, od strony wschodniej po stronę zachodnią, będzie dział, który ofiarujecie, szerokości dwudziestu pięciu tysięcy trzcin i długości takiej jak każda z części, od strony wschodniej po stronę zachodnią. Przybytek będzie w jego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ziemi Judy od strony wschodniej aż do morza znajdować się będzie obszar zastrzeżony, o długości dwudziestu pięciu tysięcy łokci. Jego wymiary będą takie same jak każdego z działów, od strony wschodniej aż do morza. W środku tego działu będzie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posiadłości Judy, od strony wschodniej aż po stronę zachodnią, będzie [się rozciągała] danina, którą ofiarujecie: dwadzieścia pięć tysięcy [łokci] szerokości i długości równej innym częściom od strony wschodniej aż po stronę zachodnią. Sanktuarium będzie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околиць Юди, від тих, що до сходу, аж до тих, що до моря, буде первоплодом відділення, двадцять пять тисяч ширина, і довжина так як одна з частей від тих, що до сходу, і аж до тих, що до моря, і посеред них буде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granicy Judy, od strony wschodniej, do strony zachodniej, będzie danina, którą macie oddzielić na dwadzieścia pięć tysięcy łokci wszerz, a wzdłuż jak każdy z innych działów od strony wschodniej – aż do strony zachodniej; pośrodku niej stanie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granicy Judy, od krańca wschodniego do krańca zachodniego, danina, którą macie złożyć – ma być szeroka na dwadzieścia pięć tysięcy łokci, długa zaś zgodnie z jednym z działów od krańca wschodniego do krańca zachodniego. A pośrodku niej ma się znajdować 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danina, ּ</w:t>
      </w:r>
      <w:r>
        <w:rPr>
          <w:rtl/>
        </w:rPr>
        <w:t>תְרּומָה</w:t>
      </w:r>
      <w:r>
        <w:rPr>
          <w:rtl w:val="0"/>
        </w:rPr>
        <w:t xml:space="preserve"> (teruma h), termin ten w kontekście ofiarniczym tłumaczony jest wyrażeniem szczególny dar.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2024-04-29T04:41:46Z</dcterms:modified>
</cp:coreProperties>
</file>