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cię na spustoszenie i hańbę* wśród narodów, które są wokół ciebie, (uczynię to) na oczach każdego przechodnia.**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hańbę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2024-04-29T04:20:38Z</dcterms:modified>
</cp:coreProperties>
</file>