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Wasza niechęć była większa niż narodów wokół was, dlatego nie postępowaliście według moich ustaw i nie stosowaliście się do moich rozstrzygnięć. Nie stosowaliście się nawet do rozstrzygnięć narodów wokół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przewyższyliście swoimi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pogan, którzy was otaczają, a nie postępowaliście według moich ustaw i nie przestrzegaliście moich sądów, nawet nie czyniliście według sądów pogan, którzy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żeście pogaństwo grzechami przewyższyli, które jest około was, a w ustawach moich nie chodziliście, i sądów moich nie zachowaliście, nawet ani tak jako poganie, którzy są około was, sąduście nie czynili;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Żeście przewyższyli narody, które są około was, a nie chodziliście w przykazaniach moich, a sądów moich nie zachowaliście, wedle też sądów narodów, które są około was, nie 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byliście bardziej zbuntowani niż poganie, którzy was otaczają, i nie postępowaliście według moich ustaw, i nie strzegliście moich praw, a nawet nie przestrzegaliście praw narodów, które was otaczają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sprzeciwialiście się bardziej niż narody dokoła was, nie postępowaliście według moich przykazań i nie wykonywaliście moich praw, nie wykonywaliście nawet praw narodów sąsiednich,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Ponieważ burzyliście się bardziej niż narody, które są wokół was, nie postępowaliście według Moich nakazów i nie przestrzegaliście Moich wyroków, a nawet nie przestrzegaliście praw narodów, które są wokół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Buntowaliście się bardziej niż otaczające was narody, nie postępowaliście według moich nakazów i nie wypełnialiście moich praw, kierując się prawami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buntowaliście się bardziej niż [obce] narody, które są wkoło was, nie postępowaliście według moich przykazań i nie wypełnialiście mego prawa, a praktykowaliście zwyczaje narodów sąsiadujących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ваш привід від народів, що довкруги вас, і ви не пішли за моїми законами і ви не зробили мої оправдання, але ані не зробили ви за оправданнями народів, що довкруги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Szaleliście bardziej niż wokół was narody; nie chodziliście według Mych ustaw, ani nie spełnialiście Moich sądów; nie spełnialiście nawet praw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burzyliście się bardziej niż narody, które są dookoła was, nie chodziliście według moich ustaw i nie wykonywaliście moich sądowniczych rozstrzygnięć, lecz postępowaliście zgodnie z sądowniczymi rozstrzygnięciami narodów, które są dookoła was – czyż tak nie było?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2024-04-29T05:55:55Z</dcterms:modified>
</cp:coreProperties>
</file>