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9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daleko, umrze od zarazy, a kto blisko, padnie od miecza! Kto pozostanie i uchowa się, umrze z głodu! Tak wywrę na nich swe wzburzenie!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2024-04-28T15:30:32Z</dcterms:modified>
</cp:coreProperties>
</file>