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górom Izraela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górom Izraela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ku górom Izraelskim,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oblicze twoje ku górom Izraelskim a prorokować będziesz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górom izraelskim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 izraelskim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górom Izraela, 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gór Izraela, prorokuj przeciwko nim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ku górom Izraela, prorokuj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до гір Єрусалиму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Zwrócisz swoje oblicze przeciwko górom Israela oraz zaprorokujesz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górom izraelskim i prorokuj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2024-04-28T02:43:41Z</dcterms:modified>
</cp:coreProperties>
</file>