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pokładę trupy synów Izraela przed ich posążkami* – i porozrzucam wasze kości dokoła waszych ołtarzy!**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pokładę (…) posążkami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2024-04-28T02:02:33Z</dcterms:modified>
</cp:coreProperties>
</file>