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wszystkich waszych siedzibach miasta będą spustoszone i świątynki zniszczone, tak że opustoszeją i będą zbezczeszczone wasze ołtarze, i rozbite, i przyjdzie kres na wasze posążki, i będą ścięte wasze słupy – i zmiecione wasze dzieła.*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obszarach zamieszkanych miasta będą spustoszone, a świątynki poniszczone. Zionąć one będą pustką! Wasze ołtarze będą zbezczeszczone i rozbite. Przyjdzie kres na wasze bóstwa! Ścięte będą wasze słupy i zmiecione wasze dzieła!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Wszędzie, gdzie mieszkacie, miasta zostaną spustoszone i wyżyny spustoszeją, tak że wasze ołtarze będą zburzone i zniszczone, wasze bożki będą rozbite i przestaną istnieć, wasze posągi będą wycięte, a wasze dzieła wyniszczone.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wszystkich mieszkaniach waszych miasta spustoszone będą, i wyżyny spustoszeją, tak, iż będą skażone i rozwalone ołtarze wasze, zdruzgotane będą, i ustaną plugawe bałwany wasze, a będą podrąbione słoneczne obrazy wasze, a tak wygładzone będą dzieła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wszech mieszkaniach waszych. Miasta spustoszone będą, a wyżyny zburzone i rozwalone: i zaginą ołtarze wasze, i połamane będą, i ustaną bałwany wasze, i skruszone będą zbory wasze, i wygładzone będą dzieła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Gdziekolwiek byście mieszkali, miasta opustoszeją, a wyżyny zniszczeją, tak że wasze ołtarze zostaną opuszczone i zniszczone, bożki wasze zdruzgotane i porozbijane, a wasze stele słoneczne połamane w kawałki i dzieła wasze unicestwione.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Wszędzie, gdzie mieszkacie, będą miasta spustoszone i świątynki na wzgórzach opustoszeją, tak że wasze ołtarze będą spustoszone i zniszczone, wasze bałwany będą rozbite i znikną, wasze ołtarze kadzidlane rozbite w kawałki, a wasze roboty unicestwione,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wszystkich waszych miejscach zamieszkania miasta zostaną zburzone a wyżyny spustoszone, żeby wasze ołtarze były zburzone i zniszczone, wasze bożki zostały połamane i usunięte, wasze obeliski były rozwalone, a wasze dzieła zniszczone.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Gdziekolwiek mieszkacie, miasta zostaną zburzone, wzniesienia kultowe spustoszone. Wasze ołtarze będą zburzone i zniszczone, wasze bożki połamane i usunięte, wasze stele wycięte, a dzieła rąk waszych starte.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Zburzone będą miasta wszędzie, gdzie mieszkacie, wyżyny spustoszone, aby ołtarze wasze były zdruzgotane i żeby zniszczały, by wasze bożki zostały połamane i przestały istnieć, aby wasze stele zostały wycięte, a dzieła [rąk] waszych zniszczone.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усім вашім поселенні будуть спустошені міста і винищені високі (місця), щоб були вигублені ваші жертівники, і ваші ідоли будуть розбиті, і ваші гаї будуть забрані,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zburzone miasta we wszystkich waszych osadach, natomiast wyżyny opuszczone tak, by zostały doszczętnie zburzone i spustoszone wasze ofiarnice, pokruszone oraz poniszczone wasze bałwany, ścięte wasze posągi słońca i zgładzone wasze wytwory.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wszystkich waszych miejscach zamieszkania miasta zostaną spustoszone, a wyżyny opustoszeją, aby były opustoszałe, a wasze ołtarze – spustoszone i zburzone, a wasze gnojowe bożki – obrócone wniwecz, a wasze kadzielnic – ścięte, wasze dzieła zaś – starte.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zmiecione wasze dzieła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6:7&lt;/x&gt;; &lt;x&gt;10 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2024-04-28T17:18:21Z</dcterms:modified>
</cp:coreProperties>
</file>