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przebity pośród was – i poznacie, że Ja jestem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zabici leżeć będą pośród was. Przekonacie się, że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pobici padną pośród was, a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zraniony w pośrodku was, a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zabity w pośrzodku was, i dowiecie się,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was padną polegli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zabici będą leżeć wśród was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padną pośród was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padną pośród was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legną pośród was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побиті впадуть посеред вас,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padną wśród was, 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zabity padnie pośród was i będziecie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poznacie, że Ja jestem JHWH, </w:t>
      </w:r>
      <w:r>
        <w:rPr>
          <w:rtl/>
        </w:rPr>
        <w:t>אֲנִי יְהוָה וִידַעְּתֶםּכִי־</w:t>
      </w:r>
      <w:r>
        <w:rPr>
          <w:rtl w:val="0"/>
        </w:rPr>
        <w:t xml:space="preserve"> : kończy ponad 60 mów w 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2024-04-28T06:32:28Z</dcterms:modified>
</cp:coreProperties>
</file>