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pozostawię wam zbiegów, (tych, którzy ocaleli) od miecza, pośród narodów, gdy was rozproszę po różnych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wam jednak zbiegów. Unikną oni miecza, a będą przebywać wśród narodów, bo rozproszę was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pozostawię niektórych spośród was, którzy ujdą spod miecza pogan, gdy będziecie rozproszeni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 was niektórych pozostawię, którzyby uszli miecza między poganami, gdy rozproszeni będziecie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pozostawię z was te, którzy ujdą miecza między narody, gdy was rozproszę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wam przy życiu tych, którzy ujdą miecza pogan, gdy rozproszę was po obcych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pozostawię wam przy życiu niektórych, którzy ocaleją od miecza, pośród narodów, gdy was rozproszę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wam ocalałych od miecza między narodami, gdy będziecie rozproszeni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wam ocalałych od miecza wśród narodów, gdy będziecie rozproszeni po obcych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pozostawię [Resztę], gdy będziecie mieć niedobitków miecza między narodami, gdy będziecie rozproszeni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 вас будуть ті, що спаслися від меча, в народах і в вашому розсіянні в країнах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zachowam szczątki; kiedy będziecie rozproszeni po ziemiach, pomiędzy narodami zostaną wam ocaleni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gdy to nastąpi, pozwolę, żebyście jako ostatek mieli tych, którzy ocaleją od miecza pośród narodów, gdy zostaniecie rozproszeni po krajach.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2024-04-27T17:06:52Z</dcterms:modified>
</cp:coreProperties>
</file>