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pozostawię wam zbiegów, (tych, którzy ocaleli) od miecza, pośród narodów, gdy was rozproszę po różnych ziemiach.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2024-04-28T08:04:36Z</dcterms:modified>
</cp:coreProperties>
</file>