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uszli zbiedzy, i ukryli się w górach jak gołębie w szczelinach skalnych — wszyscy będą jęczeć, każdy nad swą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 nich uciekną, będą w górach jak gołębice z dolin. Wszyscy będą lamentować, każdy nad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nich uciekną, ci będą na górach jako gołębice w dolinie; wszyscy będą narzekali, każdy nad nieprawością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ujdą, którzy ucieką z nich, a będą na górach jako gołębice dolin wszyscy drżący, każdy w nieprawości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będą się ratowali ucieczką, na górach staną się podobni do gołębi z dolin. Wszyscy będą jęczeć, każdy z powodu 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niektórzy z nich uszli i ocaleli, i znaleźli się na górach - jak gołębie w rozpadlinach skalnych - wszyscy poginą,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Ocaleją uciekinierzy i będą na górach jak nizinne gołębie. Wszyscy będą wzdychać,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ich ocaleje i będą mieszkać wśród gór jak nizinne gołębie. Wszyscy będą wzdychać, każdy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tylko ich niedobitki i będą [mieszkać] po górach, jak nizinne gołębie. Wszyscy będą wzdychać, każdy z powodu 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спасуться ті з них, що спасаються, і будуть в горах. Всіх забю, кожного в його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niedobitki uciekną będą się tułać po górach, jak gołębie w dolinach, które razem gruchają – każdy wśród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uciekinierzy zdołają ujść i staną się na córach podobni do gołębi z dolin, a wszyscy oni jęczą, każdy w swoim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2024-05-03T10:05:03Z</dcterms:modified>
</cp:coreProperties>
</file>