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opadną i wszystkie kolana spłyną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wszystkie kolana spłyną wodą, ּ</w:t>
      </w:r>
      <w:r>
        <w:rPr>
          <w:rtl/>
        </w:rPr>
        <w:t>כַיִםּתֵלַכְנָהּמָיִם ־ וְכָל־ּבִרְ</w:t>
      </w:r>
      <w:r>
        <w:rPr>
          <w:rtl w:val="0"/>
        </w:rPr>
        <w:t xml:space="preserve"> , idiom: i po wszystkich kolanach popłynie mocz; wg G: i wszystkie biodra poplamią się moczem, καὶ πάντες μηροὶ μολυνθήσονται ὑγρασίᾳ.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2024-05-03T07:45:42Z</dcterms:modified>
</cp:coreProperties>
</file>