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6"/>
        <w:gridCol w:w="6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odziany w lnianą szatę, który miał rożek pisarza u swych bioder, zdał sprawę, mówiąc: Uczyniłem, jak* mi nakazałeś.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wg ketiw </w:t>
      </w:r>
      <w:r>
        <w:rPr>
          <w:rtl/>
        </w:rPr>
        <w:t>כַאֲׁשֶר</w:t>
      </w:r>
      <w:r>
        <w:rPr>
          <w:rtl w:val="0"/>
        </w:rPr>
        <w:t xml:space="preserve"> ; zgodnie ze wszystkim, co mi nakazałeś, wg qere ּ</w:t>
      </w:r>
      <w:r>
        <w:rPr>
          <w:rtl/>
        </w:rPr>
        <w:t>כְכֹל אֲׁשֶר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2024-05-19T02:08:02Z</dcterms:modified>
</cp:coreProperties>
</file>