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odpowiedział: Wina domu Izraela i Judy jest przeogromna! Kraj pełen jest krwi, miasto pełne bezprawia, bo stwierdzili, że JAHWE porzucił tę ziemię i że JAHWE niczego 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Nieprawość domu Izraela i Judy jest niezmiernie wielka, ziemia jest pełna krwi i miasto pełne przewrotności. Mówią bowiem: JAHWE opuścił tę ziemię, JAHWE nas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nader jest bardzo wielka, i napełniona jest ziemia krwią, a miasto pełne jest przewrotności; bo mówili: Pan tę ziemię opuścił, a Pan nie widzi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wielka jest barzo wielce i ziemia się krwie napełniła, i miasto pełne jest odwrócenia. Bo mówili: Opuścił JAHWE ziemię i 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Nieprawość pokolenia Izraela i Judy jest wielka, niezmierna; kraj jest pełen krwi, a miasto pełne przewrotności. Mówią bowiem: Pan opuścił ten kraj, Pan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Wina domu izraelskiego i judzkiego jest wielka ponad wszelką miarę, kraj jest pełen krwi, a miasto pełne bezprawia, gdyż myślą, że Pan opuścił ziemię, że Pan tego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Grzech domu Izraela i Judy jest bardzo, bardzo wielki. Kraj napełnił się krwią, a miasto wypełnia przewrotność. Mówią bowiem: JAHWE opuścił ten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„Grzech ludu Izraela i Judy jest bardzo, bardzo wielki. W kraju przelewa się krew, a w mieście zapanowała przewrotność. Mówią bowiem: JAHWE opuścił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- Wina Domu Izraela i Judy jest bardzo, bardzo wielka. Kraj pełen jest krwi, a miasto przepełnia bezprawie. Mówią bowiem: Jahwe opuścił kraj,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mnie powiedział: Niezmiernie wielka jest wina domu Israela i Judy; ta ziemia jest napełniona krwią, a miasto przepełnione bezprawiem; bo powiedzieli: WIEKUISTY opuścił tą ziemię; WIEKUISTY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”Przewinienie domu Izraela i Judy jest bardzo, bardzo wielkie i kraj jest napełniony przelewem krwi, miasto zaś jest pełne przewrotności; powiedzieli bowiem: ʼJAHWE opuścił kraj i JAHWE nie widziʼ.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2024-05-26T19:47:56Z</dcterms:modified>
</cp:coreProperties>
</file>