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dziesięciu dni zauważono, że ich wygląd jest lepszy i są tężsi na ciele niż wszyscy chłopcy jedzący przydział królewski.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2024-03-28T11:10:23Z</dcterms:modified>
</cp:coreProperties>
</file>