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też Aszpenazowi,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dowódcy swej służby dworskiej, aby sprowadził chłopców izraelskich pochodzących z królewskiego lub z książęcego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rozkazał Aszpenazowi, przełożonemu swoich eunuchów, aby 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synów Izraela, z potomstwa króla i z książąt;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Aspenasowi przełożonemu nad komornikami swymi, aby przyprowadził z synów Izraelskich, i z nasienia królewskiego i z książąt,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Asfenezowi, przełożonemu trzebieńców, aby wwiódł z synów Izraelowych a z nasienia królewskiego i Pańskiego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następnie Aszfenazowi, przełożonemu swoich dworzan, sprowadzić spośród Izraelitów z rodu królewskiego oraz z możnowładców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Aszpenazowi, przełożonemu nad sługami dworskimi, sprowadzić niektórych spośród synów izraelskich z królewskiego i szlachetnego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Aszfenazowi, przełożonemu swojej służby dworskiej, sprowadzić młodych Izraelitów z królewskiego rodu i ze znamienitych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Aszfenazowi, przełożonemu dworzan, sprowadzić spośród Izraelitów - z rodu królewskiego oraz z możnowładców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Aszpenazowi, przełożonemu swoich dworzan, przyprowadzić [niektórych] spośród synów Izraela z rodu królewskiego i [pochodzenia] książęcego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Асфанезові, старшині своїх евнухів, ввести з синів полону Ізраїля і з царського насіння і з фортоммім (шляхтичів)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Aszpenazowi, przełożonemu nad swymi dworzanami, by przyprowadził synów israelskich, z królewskiego nasienia i przywódców;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Aszpenaza, swego naczelnego dworzanina, żeby przyprowadził niektórych z synów Izraela i z potomków królewskich, i z dostojników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2024-04-20T14:28:51Z</dcterms:modified>
</cp:coreProperties>
</file>