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1"/>
        <w:gridCol w:w="1712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wypowiadał do mnie te słowa, opuściłem twarz ku ziemi i zaniemówiłem.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2024-05-04T04:46:45Z</dcterms:modified>
</cp:coreProperties>
</file>