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okresy i czasy,* strąca królów i ustanawia królów,** daje mądrość mądrym*** i poznanie znającym rozum.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pory i czasy, On strąca królów i On ich ustanawia, On daje mądrość mądrym i poznanie pragnącym je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czasy i okresy, usuwa królów i ustanawia królów. Daje mądrość mądrym, a wiedzę rozumnym;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odmienia czasy i chwile; zrzuca królów i stanowi królów; daje mądrość mądrym, a umiejętnym rozum;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odmienia czasy i wieki: przenosi królestwa i stanowi, daje mądrość mądrym i umiejętność rozumiejącym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zmienia okresy i czasy, usuwa królów i ustanawia królów, udziela mędrcom mądrości, a wiedzy rozumnym.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czasy i pory, On utrąca królów i ustanawia królów, udziela mądrości mądrym, a rozumnym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czasy i pory, usuwa królów i ustanawia królów, daje mędrcom mądrość, a rozumnym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ustanawia kolejność pór i czasów, obdarza królów władzą i ją im odbiera, daje mądrość mędrcom, uczonych napełnia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zmienia czasy i okresy; usuwa królów i królów ustanawia; mędrcom daje mądrość; wiedzę tym, którzy poznają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Цей міняє пори і часи, ставить царів і відставляє, Він дає мудрість мудрим і розумність тим, що знають розумність.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odmienia czasy i oznaczone pory; zrzuca królów i ustanawia królów; daje mądrość mądrym, a mającym zrozumienie –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zmienia czasy i pory, usuwa królów i ustanawia królów, udziela mądrości mędrcom, a wiedzy tym, którzy wykazują rozeznanie.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6:27-29&lt;/x&gt;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2:37&lt;/x&gt;; &lt;x&gt;340 4:14&lt;/x&gt;; &lt;x&gt;340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2024-04-29T03:35:30Z</dcterms:modified>
</cp:coreProperties>
</file>