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nie dzięki mądrości, którą miałbym w sobie (w większym stopniu) niż wszyscy (inni) żyjący, tajemnicę tę objawiono, ale abym dał poznać królowi wykład i abyś poznał myśli twego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2024-04-28T18:59:24Z</dcterms:modified>
</cp:coreProperties>
</file>