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któremu w rękę dał wszystkich mieszkających (na ziemi), zwierzęta pól i ptactwo nieba, i którego uczynił władcą nad tym wszystkim* – ty jesteś głową ze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27:6&lt;/x&gt;; &lt;x&gt;300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2024-04-29T02:00:22Z</dcterms:modified>
</cp:coreProperties>
</file>