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odpowiedział, mówiąc: Wiem ja na pewno, że wy chcecie zyskać na czasie, ponieważ widzicie, że słowo jest przeze mnie wypowiedziane.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2024-04-29T04:53:35Z</dcterms:modified>
</cp:coreProperties>
</file>