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królu, uznaj za słuszną moją radę: Zerwij ze swoimi grzechami sprawiedliwością, a ze swoimi winami miłosierdziem nad ubogimi – o,* (w tym) będzie przedłużenie twego powodzenia!**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może l. oby.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82:1-4&lt;/x&gt;; &lt;x&gt;240 31:1-9&lt;/x&gt;; &lt;x&gt;480 6:18&lt;/x&gt;; &lt;x&gt;510 24:25&lt;/x&gt;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2024-05-05T08:03:31Z</dcterms:modified>
</cp:coreProperties>
</file>