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będzie dany* na stałej (ofierze),** w nieprawości, i prawdę (ta nieprawość) rzuci na ziemię,*** a cokolwiek (ta nieprawość) sprawi, powiedzie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zastęp będzie dany : wg MT ּ</w:t>
      </w:r>
      <w:r>
        <w:rPr>
          <w:rtl/>
        </w:rPr>
        <w:t>תִּנָתֵן וְצָבָא</w:t>
      </w:r>
      <w:r>
        <w:rPr>
          <w:rtl w:val="0"/>
        </w:rPr>
        <w:t xml:space="preserve"> (wetsawa’ tinnaten), lub: wydany. Być może em.: ּ</w:t>
      </w:r>
      <w:r>
        <w:rPr>
          <w:rtl/>
        </w:rPr>
        <w:t>וצְבָאָּה נִּתַן</w:t>
      </w:r>
      <w:r>
        <w:rPr>
          <w:rtl w:val="0"/>
        </w:rPr>
        <w:t xml:space="preserve"> (utsewa’ach nittan), czyli: i jej zastęp został dany. Myśl łączyłaby się wówczas płynniej z w.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wraz ze stałą ofiarą; (2) przeciw stałej  ofierze;  (3) postawiony  ponad  stałą ofiarą (w akcie) nieprawości.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prawda została rzucona na ziemię. Jeśli odnieść to do Antiocha, to podjął on wysiłek zniszczenia zwojów żydowskich, zob. 1Mch 1:56.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Znaczenie tego wersetu zależy od sposobu tłum. hbr. przyimka </w:t>
      </w:r>
      <w:r>
        <w:rPr>
          <w:rtl/>
        </w:rPr>
        <w:t>עַל</w:t>
      </w:r>
      <w:r>
        <w:rPr>
          <w:rtl w:val="0"/>
        </w:rPr>
        <w:t xml:space="preserve"> (‘al). (1) W tekście głównym przyjęto: na (wraz ze), por. ἐπὶ τῇ θυσίᾳ G. W takim przypadku zastęp, o którym mowa w tym wersecie, jest tym samym zastępem, o którym mowa w ww. 10 i 13. (2) Jeśli przyjąć znaczenie: przeciwko, por. ἐπὶ τὴν θυσίαν  Th, wówczas chodziłoby o zastęp dany małemu rogowi do rozprawy ze stałą ofiarą i prawdą, a w w. 13 zastęp ten deptałby świątynię, lecz nie byłby deptany wraz z nią. Werset brzmiałby wówczas: I zastęp będzie postawiony przeciwko stałej (ofierze), w nieprawości, i prawdę (ten zastęp) rzuci na ziemię, a cokolwiek (ten zastęp) uczyni, powiedzie się, &lt;x&gt;340 7:12&lt;/x&gt;L. (3) Jeśli przyjąć znaczenie: nad, to zastęp będzie (lub został) postawiony ponad stałą ofiarą (w akcie) nieprawości.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2024-04-29T10:24:35Z</dcterms:modified>
</cp:coreProperties>
</file>