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8"/>
        <w:gridCol w:w="5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mi:* Aż na wieczorów (i) poranków dwa tysiące trzysta** – i (miejsce) święte będzie uporządkowane.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Odpowiedź brzmiała: Trwać to będzie dwa tysiące trzysta wieczorów i poranków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i miejsce święte zostanie uporządkowane.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Aż do dwóch tysięcy trzystu wieczorów i poranków. Wtedy świątynia zostanie oczyszczona.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Aż do dwóch tysięcy i trzech set wieczorów i poranków; tedy przyjdą do odnowienia swego usługi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Aż do wieczora i do poranku, dni dwa tysiące trzy sta, a będzie oczyściona świątynia.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do niego: Jeszcze przez dwa tysiące trzysta wieczorów i poranków, następnie świątynia odzyska swoje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odpowiedział mu: Aż do dwóch tysięcy trzystu wieczorów i poranków, potem świątynia znowu wróci do swojego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mi odpowiedział: Dwa tysiące trzysta wieczorów i poranków, a potem świątynia odzyska swoje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mu: „Aż do dwóch tysięcy trzystu wieczorów i poranków. Potem świątynia zostanie oczyszczona”.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niego: - Aż [minie] dwa tysiące trzysta wieczorów [i] poranków. [Wówczas] sanktuarium zostanie przyprowadzone do porządku.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йому: Аж до вечора і ранку днів дві тисячі триста, і святе очиститься.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do niego powiedział: Do dwóch tysięcy trzystu wieczorów i poranków; wtedy te święte okażą się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do mnie: ”Aż do dwóch tysięcy trzystu wieczorów i poranków; a święte miejsce zostanie doprowadzone do właściwego stanu”.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mi, </w:t>
      </w:r>
      <w:r>
        <w:rPr>
          <w:rtl/>
        </w:rPr>
        <w:t>אֵלַי</w:t>
      </w:r>
      <w:r>
        <w:rPr>
          <w:rtl w:val="0"/>
        </w:rPr>
        <w:t xml:space="preserve"> : wg G: mu, αὐτῷ.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Określenie czasu samo w sobie dwuznaczne: (1) chodzi o 2300 dni; (2) chodzi o 1150 dni. Jeśli odnosić to do okresu prześladowań Antiocha, rozpoczętych zamordowaniem arcykapłana Oniasza w 170 r. p. Chr. i zbezczeszczeniem świątyni, a zakończonych jej oczyszczeniem 14 grudnia 164 r. p. Chr., kiedy dokonał tego Juda Machabeusz (1Mch 4:52), to trwały one ok. 2300 dni. Wydarzenia te upamiętnia żydowska Chanuka.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2024-04-29T09:36:05Z</dcterms:modified>
</cp:coreProperties>
</file>