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oraz grzech mojego ludu, Izraela, i zanosiłem błaganie przed oblicze JAHWE, mojego Boga, za świętą górę mojego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oraz grzech mojego ludu, Izraela, i zanosiłem moje błaganie przed oblicze JAHWE, mojego Boga, za świętą górę mojego Boga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swój grzech oraz grzech mego ludu Izraela, i zanosiłem swoje błagania przed JAHWE, mojego Boga, za świętą górę mojego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jeszcze mówił, i modliłem się, i wyznawałem grzech mój i grzech ludu mego Izraelskiego, i przekładałem modlitwę moję przed twarzą Pana, Boga mego, za górę świętobliwości Boga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jeszcze mówił i modlił się a wyznawałem grzechy moje i grzechy ludu mego Izraelskiego, i pokładałem prośby moje przed obliczem Boga mego o Górę Świętą Boga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i modliłem się, wyznając grzechy swoje, swojego narodu, Izraela, i składając przed Panem, Bogiem moim, błagania za świętą górę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i grzech mojego ludu izraelskiego, i zanosiłem moje błaganie przed oblicze Pana, mojego Boga, za świętą górę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i modliłem się, wyznając grzechy swoje i mojego narodu, Izraela, oraz składając przed JAHWE, moim Bogiem, błagalne prośby za świętą górę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mówiłem, modliłem się, wyznawałem moje grzechy i grzechy mojego narodu, Izraela, i zanosiłem błagania do JAHWE, mojego Boga, za świętą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mówiłem, modliłem się i wyznawałem swój grzech i grzech mojego narodu izraelskiego, i zanosiłem moje błaganie przed oblicze Jahwe, mojego Boga, za górę świętą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як я говорив і молився і визнавав мої гріхи і гріхи мого народу Ізраїля і клав моє милосердя перед моїм Господом Богом за святу гору мого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jeszcze mówiłem, modliłem się, wyznawałem mój grzech oraz grzech izraelskiego ludu oraz zanosiłem mą prośbę przed oblicze WIEKUISTEGO, mojego Boga, za Bożą górę oddzielenia.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i modliłem się oraz wyznawałem grzech swój i grzech mego ludu, Izraela, i przedkładałem JAHWE, memu Bogu, swoją prośbę o łaskę w sprawie świętej góry mego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2024-06-02T07:31:04Z</dcterms:modified>
</cp:coreProperties>
</file>