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początku, gdy zacząłeś prosić o miłosierdzie, wyszło Słowo, a ja właśnie przybyłem, aby ci je oznajmić, gdyż jesteś cennym skarbem.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 więc to Słowo i rozważ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twoich błagań wyszło słowo, a ja przybyłem, aby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oznajmić, bo jesteś bardzo umiłowany. Tak więc rozważ to słowo i zrozum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modlitw twoich wyszło słowo, a jam przyszedł, abym ci je oznajmił, boś ty wielce przyjemny; a tak miej wzgląd na to słowo, a zrozumiej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modlitw twoich wyszła mowa, a jam przyszedł oznajmić tobie, boś mąż pożądania jest, ty tedy obacz mowę a zrozumiej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błagalne modlitwy, wypowiedziano słowo, ja zaś przybyłem, by ci je oznajmić. Ty jesteś, bowiem [mężem] umiłowanym. Przeniknij, więc słowo i zrozum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zanosić błaganie, wyszło słowo, a ja przyszedłem, aby ci je oznajmić, bo jesteś bardzo miły; uważaj więc na słowo i zrozum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swoje błagalne modlitwy, wydane zostało polecenie, ja zaś przybyłem, aby ci je oznajmić, gdyż jesteś umiłowanym. Zastanów się więc nad tym poleceniem i zrozum treść widzenia: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zacząłeś się modlić i błagać, Bóg wypowiedział słowo, a ja przyszedłem, aby ci je objawić. Jesteś obdarzony łaską, zważ więc na to, co ci powiem, żebyś 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twoich błagań padło słowo i ja przybyłem, aby [je tobie] oznajmić, bo ty jesteś umiłowany. Rozważ słowo i zrozum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твоєї молитви вийшло слово, і я прийшов тобі сповістити, бо ти є улюблений чоловік. І зрозумій слово і збагни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twych modlitw wyszło słowo, które ja przyszedłem oznajmić, bo ty jesteś wielce przyjemny; zatem uważaj na słowo oraz zrozum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twoich błagań wyszło słowo, ja zaś przybyłem, by o tym powiadomić, ponieważ jesteś nader miły. Rozważ więc tę sprawę i zrozum, co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2024-06-02T06:33:56Z</dcterms:modified>
</cp:coreProperties>
</file>