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liczba synów Izraela będzie jak piasek morski, którego nie można zmierzyć ani zliczyć. I stanie się, że w miejscu, gdzie im mówiono: Nie jesteście moim ludem, będzie się do nich mówić: Wy jesteście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liczba synów Izraelskich będzie jako piasek morski, który ani zmierzony ani zliczony być może; i stanie się, że miasto tego, co im rzeczono: Nie jesteście wy ludem moim, rzeczono im będzie: Wyście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liczba synów Izraelskich jako piasek morski który jest bez miary a policzon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synów Izraela będzie jak piasek nadmorski, którego ani nie można zmierzyć, ani nie można zliczyć. A zamiast im mówić: Wy nie jesteście moim ludem, będę im mówić: Dzieci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liczba synów Izraela będzie jak ziarnek piasku morskiego, których nie można zmierzyć ani policzyć. A w miejscu, w którym im mówiono: ʼNie jesteście moim ludemʼ, powie się im: ʼSynowie Boga żywegoʼ.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2024-03-29T08:42:59Z</dcterms:modified>
</cp:coreProperties>
</file>