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niego: Daj mu na imię Boże-zasiej,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wkrótce nawiedzę dom Jehu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krew przelaną w Jizreelu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niego: Nadaj mu imię Jizreel, bo już niedługo pomszczę na domu Jehu krew Jizreel i sprawię,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ustanie królestwo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Nazów imię jego Jezreel: bo jeszcze po małym czasie nawiedzę krew Jezreel nad domem Jehu, a sprawię to, że ustanie królestwo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Nazów imię jego Jezrahel, bo jeszcze mało, a nawiedzę krew Jezrahel nad domem Jehu i uczynię, że ustanie królestwo domu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Nadaj mu imię Jizreel, jeszcze trochę czasu upłynie, a ukarzę dom Jehu za krew [przelaną] w Jizreel i kres położę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Daj mu na imię Jezreel, bo już wkrótce pomszczę się za przelew krwi w Jezreelu na domu Jehu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powiedział: Nadaj mu imię Jizreel, bo już niedługo dokonam zemsty na domu Jehu za krew przelaną w Jizreel i położę kres królestwu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„Nadaj mu imię Jezreel, bo już wkrótce ukarzę dom Jehu za krwawą zbrodnię w Jezreeli 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niego: ”Nazwij go Jizreel! Bo już niedługo, a pomszczę na Domu Jehu krwawą zbrodnię jizreelską i położę kres panowaniu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нього: Прозви його імя Єзраел, томущо ще трохи і пімщу кров Єзраєли над домом Іия і відверну царство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niego: Nazwij jego imię Jezreel, gdyż niedługo będę poszukiwał krwi Jezreela na domu Jehy i położę kres królestwu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niego: ”Nazwij go imieniem Jizreel, bo jeszcze chwilka, a dokonam rozrachunku z domem Jehu za przelewanie krwi w Jizreel oraz unicestwię władzę królewską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2024-04-19T10:58:26Z</dcterms:modified>
</cp:coreProperties>
</file>