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 tymczasem) oraliście bezbożność, żęliście niegodziwość, jedliście owoc kłamstwa. Ponieważ ufaliście własnym drogom,* mnóstwu swoich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własnym drogom, ּ</w:t>
      </w:r>
      <w:r>
        <w:rPr>
          <w:rtl/>
        </w:rPr>
        <w:t>בְדַרְּכְָך</w:t>
      </w:r>
      <w:r>
        <w:rPr>
          <w:rtl w:val="0"/>
        </w:rPr>
        <w:t xml:space="preserve"> (bedarkecha), l. własnym rydwanom, </w:t>
      </w:r>
      <w:r>
        <w:rPr>
          <w:rtl/>
        </w:rPr>
        <w:t>בְרִכְּבְָך</w:t>
      </w:r>
      <w:r>
        <w:rPr>
          <w:rtl w:val="0"/>
        </w:rPr>
        <w:t xml:space="preserve"> (werichbecha), zob. G: ἐν τοῖς ἅρμασίν σου, BHS. Izrael za Achaba dysponował ok. 2000 rydwanów. Było to więcej, niż posiadali ich sąsiedzi. Po zdobyciu Samarii Sargon II włączył 50 spośród nich do swojej armii (&lt;x&gt;350 10:13&lt;/x&gt;L.).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2024-05-08T00:27:24Z</dcterms:modified>
</cp:coreProperties>
</file>