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słowa,* ** przysięgają daremnie, zawierają przymierza, i – niczym trujący chwast*** — pleni się prawo na polnych bruzdach.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puste słowa, przysięgają daremnie, zawierają przymierza i 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zarasta bruzdy na polach niczym trujący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 przysięgając kłamliwie, gdy zawierają przymierze. Sąd wzrośnie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słowa, przysięgając kłamliwie, gdy czynią przymierze; i wzrośnie sąd jako jad na zagonach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słowa widzenia niepożytecznego, a postanowicie przymierze i zrodzi się jako gorzkość sąd na zagoniech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słowa, pochopne przysięgi, zawierane przymierza, ustawy mnożą się jak chwast trujący w 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puste słowa, przysięgają kłamliwie, zawierają przymierza; a prawo wybuja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słowa, fałszywie przysięgają, gdy zawierają przymierze, dlatego kara wyrasta jak trujący chwast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wiele słów, przysięgają fałszywie, zawierają przymierza, a prawo rozrasta się jak trujące ziele w polnych bruzdach.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wiele [próżnych] słów, składają fałszywe przysięgi, zawierają przymierza, a prawo rozrasta się jak trujące ziele w bruzdach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слова, явно брехливо завіщає завіт. Зійде суд наче хабаз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rozprawy, przysięgają fałszywie, zawierają przymierza; lecz sąd nad nimi rozplenia się jak piołun na zagonach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”Wypowiadają słowa, składając fałszywe przysięgi, zawierając przymierze; a sąd wypuścił pędy niczym trująca roślina w bruzdach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wypowiadają puste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29:17&lt;/x&gt;; &lt;x&gt;230 69:22&lt;/x&gt;; &lt;x&gt;310 3:5&lt;/x&gt;; &lt;x&gt;370 5:7&lt;/x&gt;; &lt;x&gt;370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2024-05-08T00:00:13Z</dcterms:modified>
</cp:coreProperties>
</file>