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 z Egiptu i jak gołąb z ziemi asyryjskiej; i osiedlę ich* w ich domostwach – (oto)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osiedlę ich, </w:t>
      </w:r>
      <w:r>
        <w:rPr>
          <w:rtl/>
        </w:rPr>
        <w:t>וְהֹוׁשַבְּתִים</w:t>
      </w:r>
      <w:r>
        <w:rPr>
          <w:rtl w:val="0"/>
        </w:rPr>
        <w:t xml:space="preserve"> (wehoszawtim): być może: i odnowię ich, </w:t>
      </w:r>
      <w:r>
        <w:rPr>
          <w:rtl/>
        </w:rPr>
        <w:t>וַהֲׁשִיבֹתִים</w:t>
      </w:r>
      <w:r>
        <w:rPr>
          <w:rtl w:val="0"/>
        </w:rPr>
        <w:t xml:space="preserve"> (wahasziwotim), por. G: καὶ ἀποκαταστήσω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2024-04-28T01:25:05Z</dcterms:modified>
</cp:coreProperties>
</file>