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Nie* zawróci do ziemi egipskiej? A Aszur? On jego królem, gdyż nie chcieli zawrócić.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Nie, </w:t>
      </w:r>
      <w:r>
        <w:rPr>
          <w:rtl/>
        </w:rPr>
        <w:t>לֹא</w:t>
      </w:r>
      <w:r>
        <w:rPr>
          <w:rtl w:val="0"/>
        </w:rPr>
        <w:t xml:space="preserve"> (lo’): może chodzi o </w:t>
      </w:r>
      <w:r>
        <w:rPr>
          <w:rtl/>
        </w:rPr>
        <w:t>לֹו</w:t>
      </w:r>
      <w:r>
        <w:rPr>
          <w:rtl w:val="0"/>
        </w:rPr>
        <w:t xml:space="preserve"> (lo), czyli: go, zaim, który mógłby kończyć w. 4: </w:t>
      </w:r>
      <w:r>
        <w:rPr>
          <w:rtl/>
        </w:rPr>
        <w:t>אליו וָאוכיל לֹו וָאֵט</w:t>
      </w:r>
      <w:r>
        <w:rPr>
          <w:rtl w:val="0"/>
        </w:rPr>
        <w:t xml:space="preserve"> BHS, wg G: i będę mu się przyglądał i przemagał go, καὶ ἐπιβλέψομαι πρὸς αὐτόν δυνήσομαι αὐτω. Bez tego przeniesienia zdanie mogłoby być oznajmujące.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2024-04-28T08:12:03Z</dcterms:modified>
</cp:coreProperties>
</file>