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na pola Aramu, tam Izrael służył w zamian za żonę, w zamian za kobietę pilnował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przez proroka wyprowadził Izraela z Egiptu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 przez proroka Pan Izraela przywiódł z Egiptu,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proroka wywiódł JAHWE Izraela z Egiptu i przez proroka 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wyprowadził Izraela z Egiptu przez proroka, i również przez proroka otoczył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uciekł na pola aramejskie, Izrael musiał służyć za kobietę i za kobietę pilnować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do krainy Aramu, Izrael służył w zamian za kobietę, za kobietę doglądał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Aram, Izrael dla kobiety oddał się na służbę i z powodu kobiety doglądał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Aram; dla zdobycia żony przyjął Izrael służbę, dla zdobycia żony stał się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до рівнини Сирії, й Ізраїль послужив за жінку і на жінку чекав.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schronił się na aramejskie pola, Israel musiał służyć za kobietę i za kobietę pasterzyć.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go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2024-05-02T07:04:24Z</dcterms:modified>
</cp:coreProperties>
</file>