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4"/>
        <w:gridCol w:w="1777"/>
        <w:gridCol w:w="5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uciekł Jakub na pola Aramu, i służył Izrael za żonę, i za kobietę stróżował.*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29:20&lt;/x&gt;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2024-05-02T10:09:41Z</dcterms:modified>
</cp:coreProperties>
</file>