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 to) JAHWE, Bóg Zastępów, JAHWE – (bo tak) wspomina się o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Jego sławne (l. wspominane )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3:15&lt;/x&gt;; &lt;x&gt;230 102:13&lt;/x&gt;; &lt;x&gt;230 135:13&lt;/x&gt;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2024-05-02T07:34:28Z</dcterms:modified>
</cp:coreProperties>
</file>