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znika,* jak plewa rozwiewana z klepiska** i jak dym (ulatujący) przez okno.***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niczym obłok poranny, niczym rosa, która szybko znika, niczym plewa rozwiewana z klepiska, niczym dym ulatujący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poranny, jak przemijająca rosa poranna, jak plewy przez wicher porwane z klepiska i jak dym z komina.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(Przetoż się staną jako obłok poranny, a jako rosa poranna przechodząca, i jako plewy od wichru porwane z bojewiska, i jako dym z komina.)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będą jako obłok zaranny i jako rosa ranna przechodząca, jako proch od wichru porwany z bojowiska i jako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podobni do chmur o świtaniu, do rosy, która prędko znika, lub do źdźbła porwanego z klepiska, do dymu, co wychodzi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 poranny i jak rosa, która szybko znika lub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obłok poranny i jak rosa, która szybko znika, jak plewa porwana z klepiska i jak dym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poranna mgła, jak rosa, która szybko znika, jak plewa porwana z klepiska, jak dym uchodzący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podobni do obłoków porannych, do rosy, która rychło znika, do plew ulatujących z klepiska, do dymu uchodzącego z 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будуть як рання хмара і як рання роса, що йде, як полова видута з току, і як подих саранчі.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jak mgła poranna; jak rosa, co szybko znika; jak plewy rozwiane na klepisku oraz jak dym z dymnika.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staną się jak obłoki poranne i jak rosa, która wcześnie znika, jak plewy uniesione z klepiska i jak dym przez otwór w 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7:9&lt;/x&gt;; &lt;x&gt;290 44:22&lt;/x&gt;; &lt;x&gt;350 6:4&lt;/x&gt;; &lt;x&gt;230 68:3&lt;/x&gt;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54:11&lt;/x&gt;; &lt;x&gt;420 3:14&lt;/x&gt;; &lt;x&gt;450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otwarte okno.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2024-05-08T21:43:34Z</dcterms:modified>
</cp:coreProperties>
</file>