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to pozna; gdyż drogi JAHWE są proste i chodzą nimi sprawiedliwi,* lecz niegodziwi upadają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18:22-23&lt;/x&gt;; &lt;x&gt;230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26:37&lt;/x&gt;; &lt;x&gt;240 10:29&lt;/x&gt;; &lt;x&gt;460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2024-05-07T22:37:11Z</dcterms:modified>
</cp:coreProperties>
</file>