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byli jak ci, którzy przesuwają granicę,* wyleję na nich mój gniew jak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2024-04-29T13:56:23Z</dcterms:modified>
</cp:coreProperties>
</file>