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Gnębiony będzie Efraim, zgnieciony przez sąd, gdyż wykazał chęć, chodził za nicościami.*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ujarzmiony, zgnieciony przez sąd, ponieważ chętnie służył nic nie wartym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uciskany i pokruszony sądem, gdyż chętnie chodził za rozkazem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Efraim, pokruszony sądem; wszakże przecie ma wolę chodzić za rozkazaniem ludzkiem.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cierpiący jest Efraim, przekonany sądem, iż począł chodzić za smrody.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cierpi ucisk, ugięty wyrokiem, bo spodobało mu się chodzić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dopuszcza się gwałtu, łamie prawo, gdyż chętnie chodził za marnymi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uciskany, zdruzgotany wyrokiem, bo chętnie idzie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ciemięzcą, łamie prawo, bo z upodobaniem podąża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ciemięzcą i łamie Prawo, gdyż ubiega się pilnie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переміг свого противника, потоптав суд, бо почав іти за марними.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Uciemiężony Efraim, skruszony w sądzie, gdyż zaczął postępować za samowolnym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uciskany, zmiażdżony sprawiedliwie, postanowił bowiem chodzić za swym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 za nicościami, </w:t>
      </w:r>
      <w:r>
        <w:rPr>
          <w:rtl/>
        </w:rPr>
        <w:t>אַחֲרֵי־צָו הָלְַך</w:t>
      </w:r>
      <w:r>
        <w:rPr>
          <w:rtl w:val="0"/>
        </w:rPr>
        <w:t xml:space="preserve"> : zn. niepewne. Wg G: gdyż podporządkował się, aby iść za marnościami, ὅτι ἤρξατο πορεύεσθαι ὀπίσω τῶν ματαίων. Może chodzi o sprzymierzenie Efraima z Aramem i jego królem Resynem, a wyrażenie należałoby odczytać jako: </w:t>
      </w:r>
      <w:r>
        <w:rPr>
          <w:rtl/>
        </w:rPr>
        <w:t>אחר רצין</w:t>
      </w:r>
      <w:r>
        <w:rPr>
          <w:rtl w:val="0"/>
        </w:rPr>
        <w:t xml:space="preserve"> , &lt;x&gt;350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2024-04-29T11:07:16Z</dcterms:modified>
</cp:coreProperties>
</file>