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Efraim swą chorobę,* a Juda swój wrzód, i udał się Efraim do Asyrii,** i posłał do wielkiego króla;*** lecz on nie będzie w stanie was wyleczyć ani uzdrowić waszej rany.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28:59&lt;/x&gt;; &lt;x&gt;290 1:5-6&lt;/x&gt;; &lt;x&gt;300 30:12-13&lt;/x&gt;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&lt;x&gt;140 28:16-21&lt;/x&gt;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Achaz poprosił o pomoc Tiglat-Pilesera III, l. Pula, (745-727 r. p. Chr.), w 732 r. p. Chr., po ataku połączonych sił Efraima i Aramu w 734 r. p. Chr., &lt;x&gt;350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2024-04-29T10:10:55Z</dcterms:modified>
</cp:coreProperties>
</file>