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przede Mną ukryty. Gdyż to ty uprawiałeś nierząd, Efraimie,* i Izrael jest skalany.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Efraim uprawiał nierząd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2024-04-29T10:25:21Z</dcterms:modified>
</cp:coreProperties>
</file>