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pycha Izraela zaświadczy przeciw niemu. I upadną Izrael i Efraim z powodu ich winy – a z nimi również Juda.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Pycha Izraela świadczy przeciwko niemu. Dlatego upadnie Izrael, Efraim padnie z powodu swej winy, a z nim pogrąży się też Juda.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Pycha Izraela świadczy przeciwko niemu. Dlatego Izrael i Efraim upadną z powodu swojej nieprawości, upadnie wraz z nimi też Juda.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Świadczyć też będzie hardość Izraelska przeciwko niemu; przetoż Izrael i Efraim upadną dla nieprawości swojej, upadnie też i Juda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 hardość Izraelowa przed oczyma jego, a Izrael i Efraim upadną w nieprawości swojej, upadnie też i Juda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Pycha Izraela kroczy przed nim, Izrael i Efraim grzęzną w swoich grzechach, stacza się z nimi również Juda.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pycha Izraela świadczy przeciwko niemu; dlatego Izrael i Efraim upadnie z powodu swojej winy, upadnie też z nimi Juda.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twarzy Izraela jest widoczna pycha, Izrael i Efraim potykają się z powodu swoich win, także Juda potyka się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Pycha Izraela świadczy przeciw niemu, Izrael i Efraim upadną z powodu swej winy, a wraz z nimi upadnie też Juda.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Pycha Izraela świadczy przeciwko niemu, nieprawość (Izraela i) Efraima doprowadzi go do upadku, a wraz z nim upadnie i Juda.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впокореною буде гордість Ізраїля в його лице, й Ізраїль та Ефраїм будуть знеможені в їхніх неправедностях, і з ними знеможеним стане й Юда.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pycha Israela będzie świadczyć przeciwko niemu; Israel i Efraim upadną na skutek swojej winy; a razem z nimi upadnie także i Juda.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duma Izraela świadczyła przeciwko jego obliczu; Izrael zaś i Efraim zostali doprowadzeni do potknięcia w swym przewinieniu. Również Juda potknęła się z nimi.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2024-04-29T09:43:11Z</dcterms:modified>
</cp:coreProperties>
</file>