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5"/>
        <w:gridCol w:w="6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w Gibei,* w trąbę w Ramie,** wznieście okrzyk w Bet-Awen*** – za tobą,**** Beniaminie!*****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Gibea, ּ</w:t>
      </w:r>
      <w:r>
        <w:rPr>
          <w:rtl/>
        </w:rPr>
        <w:t>גִבְעָה</w:t>
      </w:r>
      <w:r>
        <w:rPr>
          <w:rtl w:val="0"/>
        </w:rPr>
        <w:t xml:space="preserve"> (giw‘a h), czyli: wzgórze.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Rama, </w:t>
      </w:r>
      <w:r>
        <w:rPr>
          <w:rtl/>
        </w:rPr>
        <w:t>רָמָה</w:t>
      </w:r>
      <w:r>
        <w:rPr>
          <w:rtl w:val="0"/>
        </w:rPr>
        <w:t xml:space="preserve"> (rama h),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Miasta na pn, zob. &lt;x&gt;60 18:21-23&lt;/x&gt;.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tobą, </w:t>
      </w:r>
      <w:r>
        <w:rPr>
          <w:rtl/>
        </w:rPr>
        <w:t>אַחֲרֶיָך</w:t>
      </w:r>
      <w:r>
        <w:rPr>
          <w:rtl w:val="0"/>
        </w:rPr>
        <w:t xml:space="preserve"> (’achareicha): być może: potomkowie, </w:t>
      </w:r>
      <w:r>
        <w:rPr>
          <w:rtl/>
        </w:rPr>
        <w:t>אֲחֵרִים</w:t>
      </w:r>
      <w:r>
        <w:rPr>
          <w:rtl w:val="0"/>
        </w:rPr>
        <w:t xml:space="preserve"> (’acharim).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tobą, Beniaminie, ּ</w:t>
      </w:r>
      <w:r>
        <w:rPr>
          <w:rtl/>
        </w:rPr>
        <w:t>בִנְיָמִין אַחֲרֶיָך</w:t>
      </w:r>
      <w:r>
        <w:rPr>
          <w:rtl w:val="0"/>
        </w:rPr>
        <w:t xml:space="preserve"> : być może: przeraź się, Beniaminie, </w:t>
      </w:r>
      <w:r>
        <w:rPr>
          <w:rtl/>
        </w:rPr>
        <w:t>הַחֲרִדּוּבִנְיָמִין</w:t>
      </w:r>
      <w:r>
        <w:rPr>
          <w:rtl w:val="0"/>
        </w:rPr>
        <w:t xml:space="preserve"> , BHS, por. G: przeraź się (w zdziwieniu), Beniaminie, ἐξέστη Βενιαμιν.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2024-04-29T12:53:18Z</dcterms:modified>
</cp:coreProperties>
</file>