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4"/>
        <w:gridCol w:w="1425"/>
        <w:gridCol w:w="65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stanie się pustkowiem w dniu upomnienia, wśród plemion Izraela dam poznać (rzecz) potwierdzoną.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2024-04-29T10:03:15Z</dcterms:modified>
</cp:coreProperties>
</file>